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6593" w14:textId="5b76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15 желтоқсандағы № 658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министрінің мынадай бұйрықтарының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Қаржы министрлігі «Б» корпусы мемлекеттік әкімшілік қызметшілерінің қызметін жыл сайынғы бағалау әдістемесін бекіту туралы» Қазақстан Республикасы Қаржы министрінің 2014 жылғы 24 желтоқсандағы № 581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10177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Қаржы министрлігі «Б» корпусы мемлекеттік әкімшілік қызметшілерінің қызметін жыл сайынғы бағалау әдістемесін бекіту туралы» Қазақстан Республикасы Қаржы министрінің 2014 жылғы 24 желтоқсандағы № 581 бұйрығына өзгерістер енгізу туралы» Қазақстан Республикасы Қаржы министрінің 2015 жылғы 12 маусымдағы № 358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11717 болып тіркелген, «Әділет» ақпараттық-құқықтық жүйесінде 2015 жылғы 4 тамызда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Кадр қызметі департаменті (Г.А. Омарова)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 Қазақстан Республикасы Әділет министрлігіне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«Әділет» ақпараттық-құқықтық жүйесінде ресми жариялануын және Қазақстан Республикасы Қаржы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