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aacd" w14:textId="36ca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"Қайта өңдеушілер үшін 2015 жылға бөлінген тарифтік квоталар көлемін қайта өңдеушілер арасында бөлуді бекіту туралы" Қазақстан Республикасы Ауыл шаруашылығы министрінің міндетін атқарушының 2015 жылғы 27 ақпандағы № 3-4/162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23 желтоқсандағы № 3-4/1109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«Қайта өңдеушілер үшін 2015 жылға бөлінген тарифтік квоталар көлемін қайта өңдеушілер арасында бөлуді бекіту туралы» Қазақстан Республикасы Ауыл шаруашылығы министрінің міндетін атқарушының 2015 жылғы 27 ақпандағы № 3-4/162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10642 болып тіркелген, 2015 жылғы 15 сәуірде «Әділет»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осы бұйрықтың көшірмесін Қазақстан Республикасы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2016 жылғы 1 қаңтардан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