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175b" w14:textId="6ed1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"Аңшы куәлігін беру" мемлекеттік қызмет көрсету регламентін бекіту туралы" Қазақстан Республикасы Ауыл шаруашылығы министрінің міндетін атқарушы 2011 жылғы 5 тамыздағы № 14-1/448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2015 жылғы 9 қазандағы № 18-03/906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 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«Аңшы куәлігін беру» мемлекеттік қызмет көрсету регламентін бекіту туралы» Қазақстан Республикасы Ауыл шаруашылығы министрінің міндетін атқарушы 2011 жылғы 5 тамыздағы № 14-1/448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7151 болып тіркелген, «Егемен Қазақстан» газетінде 2011 жылғы 18 казан № 501-502 (26894)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 көшірмесінің Қазақстан Республикасының Әділет министрлігіне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мерзімді баспасөз басылымдарында және «Әділет» ақпараттық- 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    С.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