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78aa" w14:textId="a5d78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"Облыстық коммуналдық мүлікті мүліктік жалға алуға (жалдауға) беру кезінде жалдау ақысының мөлшерлемесін есептеу тәртібін анықтау туралы" Жамбыл облысы әкімдігінің 2014 жылғы 20 қазандағы № 282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2015 жылғы 5 мамырдағы № 90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РҚАО-ның ескертпесі.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"Облыстық коммуналдық мүлікті мүліктік жалға алуға (жалдауға) беру кезінде жалдау ақысының мөлшерлемесін есептеу тәртібін анықтау туралы" Жамбыл облысы әкімдігінің 2014 жылғы 20 қазандағы </w:t>
      </w:r>
      <w:r>
        <w:rPr>
          <w:rFonts w:ascii="Times New Roman"/>
          <w:b w:val="false"/>
          <w:i w:val="false"/>
          <w:color w:val="000000"/>
          <w:sz w:val="28"/>
        </w:rPr>
        <w:t>№282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№2362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2014 жылдың 13 қарашасында №156-157 (18013-18014) "Ақ жол"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"Жамбыл облысы әкімдігінің қаржы басқармасы" коммуналдық мемлекеттік мекемесі заңнамада белгіленген тәртіппен және мерзімдерде осы қаулының 1 тармағында көрсетілген нормативтiк құқықтық актінің күшi жойылды деп танылғаны жөнінде әдiлет органдарына және ресми жариялау көздеріне хабарлауды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облыс әкімінің бірінші орынбасары Б.Орынбековке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