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3a6d" w14:textId="c933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облысының жергілікті атқарушы органдарында құжаттама жасаудың және құжаттаманы басқарудың қағидаларын бекіту туралы" Жамбыл облысы әкімдігінің 2014 жылғы 28 тамыздағы № 226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10 тамыздағы № 185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облысының жергілікті атқарушы органдарында құжаттама жасаудың және құжаттаманы басқарудың қағидаларын бекіту туралы" Жамбыл облысы әкімдігінің 2014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№ 2340 болып тіркелген, 2014 жылдың 1 қарашасында № 151 (18008) "Ақ жол"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 әкімі аппаратының құжаттама және бақылау бөлімі заңнамада белгіленген тәртіппен және мерзімдерде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нормативтiк құқықтық актінің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 аппаратының басшысы Р. Рахманбердиевке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