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8f1d" w14:textId="6a28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2015 жылғы 17 тамыздағы № 197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"Нормативтiк құқықтық актiлер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"Эротикалық мазмұндағы материалдар жариялайтын мерзімді басылымдардың сатылуы туралы" Жамбыл облысы әкімиятының 2005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№94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1612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2005 жылдың 28 мамырында "Ақ жол" газетінде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"Эротикалық мазмұндағы материалдар жариялайтын мерзімді басылымдардың сатылуы туралы" Жамбыл облысы әкімиятының 2005 жылғы 31 наурыздағы № 94 қаулысына өзгерістер енгізу туралы" Жамбыл облысы әкімдігінің 2009 жылғы 25 қарашадағы </w:t>
      </w:r>
      <w:r>
        <w:rPr>
          <w:rFonts w:ascii="Times New Roman"/>
          <w:b w:val="false"/>
          <w:i w:val="false"/>
          <w:color w:val="000000"/>
          <w:sz w:val="28"/>
        </w:rPr>
        <w:t>№390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1736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2009 жылдың 31 желтоқсанында "Ақ жол" газетінде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облысы әкімдігінің ішкі саясат басқармасы" коммуналдық мемлекеттік мекемесі заңнамада белгіленген тәртіппен және мерзімдерде осы қаулының 1-тармағында көрсетілген нормативтiк құқықтық актілердің күшi жойылды деп танылғаны жөнінде әдiлет органдарына және ресми жариялау көздеріне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орынбасары Е.Манжуовқа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