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3570" w14:textId="8313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бюджет қаржылары есебінен төлемдерді қолма-қол ақшасыз және қолма-қол түрде ақшалай түрде жүзеге асырудың тәртібі туралы" Жамбыл облыстық әкімиятының 2004 жылғы 8 маусымдағы №148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25 қыркүйектегі № 238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"Нормативтiк құқықтық актiлер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бюджет қаржылары есебінен төлемдерді қолма-қол ақшасыз және қолма-қол ақшалай түрде жүзеге асырудың тәртібі туралы" Жамбыл облысы әкімиятының 2004 жылғы 8 маусымдағы </w:t>
      </w:r>
      <w:r>
        <w:rPr>
          <w:rFonts w:ascii="Times New Roman"/>
          <w:b w:val="false"/>
          <w:i w:val="false"/>
          <w:color w:val="000000"/>
          <w:sz w:val="28"/>
        </w:rPr>
        <w:t>№148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1408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2004 жылдың 3 тамызында "Ақ жол"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әкімдігінің қаржы басқармасы" коммуналдық мемлекеттік мекемесі заңнамада белгіленген тәртіппен және мерзімдерде осы қаулының 1-тармағында көрсетілген нормативтiк құқықтық актінің күшi жойылды деп танылғаны жөнінде әдiлет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бірінші орынбасары Б.Орынбековке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