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e96d" w14:textId="c6ae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аумағында таратылатын шетелдік мерзімді баспасөз басылымдарын есепке алу" электрондық мемлекеттік қызмет көрсету регламентін бекіту туралы" Жамбыл облысы әкімдігінің 2013 жылғы 04 наурыздағы №73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22 қазандағы № 256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аумағында таратылатын шетелдік мерзімді баспасөз басылымдарын есепке алу" электрондық мемлекеттік қызмет көрсету регламентін бекіту туралы" Жамбыл облысы әкімдігінің 2013 жылғы 04 наурыздағы </w:t>
      </w:r>
      <w:r>
        <w:rPr>
          <w:rFonts w:ascii="Times New Roman"/>
          <w:b w:val="false"/>
          <w:i w:val="false"/>
          <w:color w:val="000000"/>
          <w:sz w:val="28"/>
        </w:rPr>
        <w:t>№73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1938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жылдың 16 мамырында "Ақ жол"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ішкі саясат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Е.Манжуовқа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