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856c" w14:textId="1df8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 регламенттерін бекіту туралы" Жамбыл облысы әкімдігінің 2013 жылғы 30 қаңтардағы № 24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 қарашадағы № 267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қызмет регламенттерін бекіту туралы" Жамбыл облысы әкімдігінің 2013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1900 болып тіркелген, 2013 жылдың 28 наурызда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құрылыс, жолаушылар көлігі және автомобиль жолдары басқармасы" коммуналдық мемлекеттік мекемесі заңнамада белгіленген тәртіппен және мерзімдерде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нормативтік құқықтық актінің күші жойылды деп танылғаны жөнінде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