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a018" w14:textId="cb5a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 көрсету регламенттерін бекіту туралы" Жамбыл облысы әкімдігінің 2013 жылғы 30 қантардағы № 33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28 желтоқсандағы № 325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көрсету регламенттерін бекіту туралы" Жамбыл облысы әкімдігінің 2013 жылғы 30 қантардағы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№ 1896 болып тіркелген, 2013 жылдың 28 наурызында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дене шынықтыру және спорт басқармасы" коммуналдық мемлекеттік мекемесі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Е. 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