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3bcb" w14:textId="5953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саласындағы мемлекеттік көрсетілетін қызметтер регламенттерін бекіту туралы" Жамбыл облысы әкімдігінің 2014 жылғы 25 қыркүйектегі № 279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31 желтоқсандағы № 336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"Денсаулық сақтау саласындағы мемлекеттік көрсетілетін қызметтер регламенттерін бекіту туралы" Жамбыл облысы әкімдігінің 2014 жылғы 25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18 қарашасында № 159 (18016) "Ақ жол"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денсаулық сақтау басқармасы" коммуналдық мемлекеттік мекемесі заңнамада белгіленген тәртіппен және мерзімдерде осы қаулының 1 тармағында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Е.Манжуовқа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