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6635" w14:textId="26c6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бюджеттің атқарылуын бақылау жөніндегі есеп комитетінің "Б" корпусының мемлекеттік әкімшілік лауазымдарының санаттарына біліктілік талаптарын бекіту туралы" Республикалық бюджеттің атқарылуын бақылау жөніндегі есеп комитетінің 2014 жылғы 15 желтоқсандағы № 6-НҚ нормативтік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комитетінің 2015 жылғы 20 қаңтардағы № 1-нқ бұйрығы. Күші жойылды - Республикалық бюджеттің атқарылуын бақылау жөніндегі есеп комитетінің 2015 жылғы 22 маусымдағы № 4-нқ нормативтік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Республикалық бюджеттің атқарылуын бақылау жөніндегі есеп комитетінің 22.06.2015 </w:t>
      </w:r>
      <w:r>
        <w:rPr>
          <w:rFonts w:ascii="Times New Roman"/>
          <w:b w:val="false"/>
          <w:i w:val="false"/>
          <w:color w:val="ff0000"/>
          <w:sz w:val="28"/>
        </w:rPr>
        <w:t>№ 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30.06.2015 бастап қолданысқа енгізіледі) нормативтік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қызмет туралы» Қазақстан Республикасының 1999 жылғы 23 шілдедегі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Мемлекеттік қызмет істері агенттігінің 2008 жылғы 9 қаңтардағы № 02-01-02/5 бұйрығымен бекітілген (Нормативтік құқықтық актілерді мемлекеттік тіркеу тізілімінде № 5084 тіркелген, 2008 жылғы 28 мамырда Қазақстан Республикасының орталық атқарушы және өзге органдары актілерінің № 5 жинағында жарияланған) «Б» корпусы мемлекеттік әкімшілік лауазымдарының санаттарына үлгілік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Республикалық бюджеттің атқарылуын бақылау жөніндегі есеп комитеті (бұдан әрі - Есеп комитеті)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бюджеттің атқарылуын бақылау жөніндегі есеп комитетінің «Б» корпусының мемлекеттік әкімшілік лауазымдарының санаттарына біліктілік талаптарын бекіту туралы» Есеп комитетінің 2014 жылғы 15 желтоқсандағы № 6-НҚ нормативтік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(«Әділет» АҚЖ-да 2014 жылғы 26 желтоқсанда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нормативтік қаулымен бекітілген Есеп комитетінің «Б» корпусының мемлекеттік әкімшілік лауазымдарының санаттарына біліктік 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«Тәраға хатшылығы»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«Сектор меңгерушісі - 1 бірлік, В-3 санаты (1-1)»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«Білімі»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«(экономика және/немесе қаржы және/немесе бухгалтерлік есеп және аудит)» деген сөздер мен белгілер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«гуманитарлық ғылымдар (халықаралық қатынастар)» деген сөздерден кейін «; техникалық ғылымдар және технологиялар»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«Сарапшы - 1 бірлік, В-5 санаты (1-5)» деген кіші бөлімнің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 сарапшы - 1 бірлік, В-4 санаты (1-5)»;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«Заң бөлімі»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«Бас- консультант - 1 бірлік, В-3 санаты (7-5)»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 сарапшы - 1 бірлік, В-4 санаты (7-6)» деген кіші бөлімнің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 сарапшы - 2 бірлік, В-4 санаты (7-5, 7-6)».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Заң бөлімі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нормативтік қаулыны мерзімді баспасөз басылымдарына және «Әділет» ақпараттық-құқықтық жүйесіне ресми жариялауға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нормативтік қаулыны Есеп комитетінің Интернет-ресурсына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Нормативтік қаулының орындалуын бақылау Есеп комитетінің аппарат басшысына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нормативтік қаулы алғашқы ресми жарияланған күнінен кейінгі күні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 Қ. Жаңбыршин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