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7dc9" w14:textId="8217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әкімдігінің "Аудандық бюджеттен қаржыландыратын жергілікті атқарушы органдарының Б" корпусы мемлекеттік әкімшілік қызметшілерінің қызметін жыл сайынғы бағалаудың әдістемесін бекіту туралы" 2015 жылғы 16 сәуірдегі № 15/01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2015 жылғы 6 тамыздағы № 32/08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жылдың 24 наурыздағы № 213-І "Нормативтік құқықтық актілер туралы" Заңының 40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қаңтардағы № 148-ІІ "Қазақстан Республикасындағы жергілікті мемлекеттік басқару және өзін - өзі басқару туралы" Заңының 37 бабы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жылғы 16 сәуірдегі № 15/01 "Аудандық бюджеттен қаржыландыратын жергілікті атқарушы органдарының Б" корпусы мемлекеттік әкімшілік қызметшілерінің қызметін жыл сайынғы бағалаудың әдістемесін бекіту туралы" (нормативтік құқықтық актілерді мемлекеттік тіркеу Тізілімінде № 3212 болып тіркелген, 2015 жылғы 30 мамырдағы № 21 (1107) "Бұқар жырау жаршысы" аудандық газетінде жарияланған, "Әділет" ақпараттық – құқықтық жүйесінде 2015 жылдың 2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 аппаратының басшысы Айғаным Жолшорқызы Ақпановаға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