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ee56" w14:textId="28ce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31 желтоқсандағы № 31/01 "Жергілікті бюджеттен қаржыланатын Нұра ауданының жергілікті атқарушы органдарының "Б" корпусы мемлекеттік әкімшілік қызметшілерінің қызметін жыл сайынғы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2015 жылғы 25 маусымдағы № 15/22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2014 жылғы 31 желтоқсандағы № 31/01 "Жергілікті бюджеттен қаржыланатын Нұра ауданының жергілікті атқарушы органдарының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Тізіліміне № 2956 болып тіркелген, 2015 жылы 7 ақпандағы № 6 аудандық "Нұра"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аппаратының басшысы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