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6f28" w14:textId="f396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әкімдігінің кейбір актілері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әкімдігінің 2015 жылғы 1 қазандағы № 29/06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жерліктігі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Ұлытау ауданы әкімдігінің 2014 жылғы 04 шілдегі "Ұлытау ауданы Ақтас кенті әкімі аппараты" мемлекеттік мекемесінің Ережесін бекіту туралы" № 18/01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(Қарағанды облысының Әділет департаментінде 2014 жылдың 7 тамызында № 2711 санымен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Ұлытау ауданы әкімдігің 2015 жылғы 24 тамыздағы "Ұлытау ауданы Ақтас кенті әкімнің аппараты" мемлекеттік мекемесінің Ережесін бекіту туралы" № 26/01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Ұлытау ауданы әкімі аппараты басшысының міндетін ақтарушы Дукембаев Габиден Маратовичке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