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33f9" w14:textId="2a13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әкімдігінің 2015 жылғы 15 қаңтардағы № 2/3 "Приозерск қаласының коммуналдық мүлкін мүліктік жалдауға (жалға алуға) беру кезінде жалдау ақысының мөлшерлемесін есептеу қағидаларын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2015 жылғы 18 маусымдағы № 25/2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мемлекетттік басқару және өзін-өзі басқару"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Ұлттық экономика министрінің 2015 жылғы 17 наурыздағы № 212 "Мемлекеттік мүлікті мүліктік жалдауға (жалға алуға) беру қағидаларын бекіту туралы" бұйрығы негізінде,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Приозерск қаласы әкімдігінің 2015 жылғы 15 қаңтардағы № 2/3 "Приозерск қаласының коммуналдық мүлкін мүліктік жалдауға (жалға алуға) беру кезінде жалдау ақысының мөлшерлемесін есептеу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Приозерск қаласы әкімі аппаратының басшысы Н.А. Стамқұлға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