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40d5" w14:textId="e664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"Метрология саласындағы жеке кәсіпкерлік саласына жатпайтын субъектілер үшін тексеру парағының нысанын бекіту туралы" Қазақстан Республикасы Премьер-Министрінің орынбасары - Қазақстан Республикасы Индустрия және жаңа технологиялар министрінің 2013 жылғы 6 наурыздағы № 64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16 қазандағы № 993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«Метрология саласындағы жеке кәсіпкерлік саласына жатпайтын субъектілер үшін тексеру парағының нысанын бекіту туралы» Қазақстан Республикасы Премьер-Министрінің орынбасары - Қазақстан Республикасы Индустрия және жаңа технологиялар министрінің 2013 жылғы 6 наурыздағы № 64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8408 тіркелген, 2013 жылы 24 тамызда № 197 (28136)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Техникалық реттеу және метрология комитеті (Б.Б. Қанешев)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