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b726" w14:textId="c3cb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2015 жылғы 17 қарашадағы № 291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Қазалы ауданы әкімдігінің мынадай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"Қазалы ауданының ветеринария және ветеринариялық бақылау бөлімі" коммуналдық мемлекеттік мекемесінің Ережесін бекіту туралы" Қазалы ауданы әкімдігінің 2015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4878 нөмірімен тіркелген, "Әділет" ақпараттық-құқықтық жүйесінде 2015 жылы 02 наурызда және "Тұран Қазалы" газетінде 2015 жылы 14 наурызда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"Қазалы ауданының ветеринария және ветеринариялық бақылау бөлімі" коммуналдық мемлекеттік мекемесінің Ережесін бекіту туралы" Қазалы ауданы әкімдігінің 2015 жылғы 27 қаңтардағы № 24 қаулысына толықтырулар енгізу туралы" Қазалы ауданы әкімдігінің 2015 жылғы 20 тамыздағы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5138 нөмірімен тіркелген, "Әділет" ақпараттық-құқықтық жүйесінде 2015 жылы 05 қарашада және "Тұран Қазалы" газетінде 2015 жылы 10 қазанда жарияланған)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