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87ecc" w14:textId="b287e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«Тамақ дайындауға және тұтынушылардың (жеке тұлғалардың) тұрмыстық шаруашылық қажеттіліктері үшін су жылытуға газ берудің нормалары туралы» Маңғыстау облысы әкімиятының 2005 жылғы 29 қарашадағы № 350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2015 жылғы 30 шілдедегі № 225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«Нормативтік құқықтық актілер туралы» 1998 жылғы 24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«Тамақ дайындауға және тұтынушылардың (жеке тұлғалардың) тұрмыстық шаруашылық қажеттіліктері үшін су жылытуға газ берудің нормалары туралы» Маңғыстау облысы әкімиятының 2005 жылғы 29 қарашадағы 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(Нормативтiк құқықтық актілерді мемлекеттiк тiркеу тiзiлiмiнде № 1936 болып тіркелген, «Маңғыстау» газетінде 2006 жылғы 14 қаңтарда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Маңғыстау облысы әкімінің аппараты (А.К. Рзаханов) бір апта мерзімде осы қаулының көшірмесін Маңғыстау облысының әділет департаментіне жолдасын және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 және ресми жариялануға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Облыс әкімі                                   А.Айдарбаев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