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fc96" w14:textId="a57f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2012 жылғы 4 сәуірдегі № 61  "Қызылсай" Мемлекеттік өңірлік табиғи паркін құру үшін жерлерді резервте қалдыру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2015 жылғы 07 желтоқсандағы № 375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«Нормативтiк құқықтық актiлер туралы»</w:t>
      </w:r>
      <w:r>
        <w:rPr>
          <w:rFonts w:ascii="Times New Roman"/>
          <w:b w:val="false"/>
          <w:i w:val="false"/>
          <w:color w:val="000000"/>
          <w:sz w:val="28"/>
        </w:rPr>
        <w:t xml:space="preserve"> 1998 жылғы 24 наурыздағы Қазақстан Республикасының заңына сәйкес,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 құру туралы» Маңғыстау облысы әкімдігінің 2012 жылғы 22 маусымдағы № 136 қаулысының қабылдануына байланысты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Маңғыстау облысы әкімдігінің 2012 жылғы 4 сәуірдегі</w:t>
      </w:r>
      <w:r>
        <w:rPr>
          <w:rFonts w:ascii="Times New Roman"/>
          <w:b w:val="false"/>
          <w:i w:val="false"/>
          <w:color w:val="000000"/>
          <w:sz w:val="28"/>
        </w:rPr>
        <w:t xml:space="preserve"> № 61</w:t>
      </w:r>
      <w:r>
        <w:rPr>
          <w:rFonts w:ascii="Times New Roman"/>
          <w:b w:val="false"/>
          <w:i w:val="false"/>
          <w:color w:val="000000"/>
          <w:sz w:val="28"/>
        </w:rPr>
        <w:t xml:space="preserve"> «Қызылсай» Мемлекеттік өңірлік табиғи паркін құру үшін жерлерді резервте қалдыру туралы» қаулысының (Нормативтiк құқықтық актiлерді мемлекеттік тіркеу тізілімінде № 2125 болып тіркелген, 2012 жылғы 12 мамырда «Маңғыстау»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Маңғыстау облысы әкімінің аппараты (А.К.Рзаханов) бір апта мерзімде осы қаулының көшірмесін Маңғыстау облысының әділет департаментіне жолдасын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А. Айдарбаев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