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be54" w14:textId="0c8b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10 желтоқсандағы № 29/455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жергiлiктi мемлекеттiк басқару және өзiн-өзi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Қазақстан Республикасының заңдарына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келесі шешімдерінің күші жойылсын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2012 жылғы 10 тамыздағы </w:t>
      </w:r>
      <w:r>
        <w:rPr>
          <w:rFonts w:ascii="Times New Roman"/>
          <w:b w:val="false"/>
          <w:i w:val="false"/>
          <w:color w:val="000000"/>
          <w:sz w:val="28"/>
        </w:rPr>
        <w:t>№ 5/68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«Маңғыстау облысының аумағында құрылыс салу қағидасы туралы» (нормативтік құқықтық актілердің мемлекеттік тіркеу тізілімінде № 2147 болып тіркелген, «Маңғыстау» газетінде 2012 жылғы 18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2013 жылғы 16 тамыздағы </w:t>
      </w:r>
      <w:r>
        <w:rPr>
          <w:rFonts w:ascii="Times New Roman"/>
          <w:b w:val="false"/>
          <w:i w:val="false"/>
          <w:color w:val="000000"/>
          <w:sz w:val="28"/>
        </w:rPr>
        <w:t>№ 12/180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«Маңғыстау облысының аумағында құрылыс салу қағидасы туралы» облыстық мәслихаттың 2012 жылғы 10 тамыздағы № 5/68 шешіміне өзгерістер енгізу туралы» (нормативтік құқықтық актілердің мемлекеттік тіркеу тізілімінде № 2299 болып тіркелген, «Маңғыстау» газетінде 2013 жылғы 3 қазанда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2014 жылғы 5 ақпандағы </w:t>
      </w:r>
      <w:r>
        <w:rPr>
          <w:rFonts w:ascii="Times New Roman"/>
          <w:b w:val="false"/>
          <w:i w:val="false"/>
          <w:color w:val="000000"/>
          <w:sz w:val="28"/>
        </w:rPr>
        <w:t>№ 14/217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«Маңғыстау облысының аумағында құрылыс салу қағидасы туралы» облыстық мәслихаттың 2012 жылғы 10 тамыздағы № 5/68 шешіміне өзгеріс енгізу туралы» (нормативтік құқықтық актілердің мемлекеттік тіркеу тізілімінде № 2360 болып тіркелген, «Әділет» ақпараттық-құқықтық жүйесінде 2014 жылғы 25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 Ибағаров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