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c6f5" w14:textId="30fc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16 маусымдағы № 280 "Мемлекеттік көрсетілетін қызмет регламенттерін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10 қыркүйектегі № 384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1998 жылғы 24 наурыздағы «Нормативтік құқықтық актілер туралы» Қазақстан Республикасы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16 маусымдағы № 280 «Мемлекеттік көрсетілетін қызмет регламенттерін бекіту туралы» (нормативтік құқықтық кесімдерді мемлекеттік тіркеу тізілімінде 2014 жылғы № 4953 болып тіркелді, 2014 жылғы 16 тамызда, 2014 жылғы 19 тамызда, 2014 жылғы 20 тамызда, 2014 жылғы 23 тамызда, «Қостанай таңы» газетінде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