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27a6" w14:textId="c612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15 маусымдағы № 430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21-1-бабы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сай Қазақстан Республикасы Табиғи монополияларды реттеу жөніндегі агенттігінің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тәртіпте мерзімді баспасөз басылымдарында осы бұйрықтың ресми жариялануын қамтамасыз етсін және күнтізбелік бес күннің ішінде оның көшірмесін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15 маусымдағы  </w:t>
      </w:r>
      <w:r>
        <w:br/>
      </w:r>
      <w:r>
        <w:rPr>
          <w:rFonts w:ascii="Times New Roman"/>
          <w:b w:val="false"/>
          <w:i w:val="false"/>
          <w:color w:val="000000"/>
          <w:sz w:val="28"/>
        </w:rPr>
        <w:t xml:space="preserve">
№ 430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
агенттігінің күші жойылған кейбір бұйрықтарының тізбесі</w:t>
      </w:r>
    </w:p>
    <w:bookmarkEnd w:id="2"/>
    <w:bookmarkStart w:name="z7" w:id="3"/>
    <w:p>
      <w:pPr>
        <w:spacing w:after="0"/>
        <w:ind w:left="0"/>
        <w:jc w:val="both"/>
      </w:pPr>
      <w:r>
        <w:rPr>
          <w:rFonts w:ascii="Times New Roman"/>
          <w:b w:val="false"/>
          <w:i w:val="false"/>
          <w:color w:val="000000"/>
          <w:sz w:val="28"/>
        </w:rPr>
        <w:t>
      1. «Табиғи монополиялар субъектілерін қайта ұйымдастыруға және таратуға келісім беру туралы өтініштерді ұсыну және қарау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24 ақпандағы № 49-НҚ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2214 нөмірмен тіркелген);</w:t>
      </w:r>
      <w:r>
        <w:br/>
      </w:r>
      <w:r>
        <w:rPr>
          <w:rFonts w:ascii="Times New Roman"/>
          <w:b w:val="false"/>
          <w:i w:val="false"/>
          <w:color w:val="000000"/>
          <w:sz w:val="28"/>
        </w:rPr>
        <w:t>
</w:t>
      </w:r>
      <w:r>
        <w:rPr>
          <w:rFonts w:ascii="Times New Roman"/>
          <w:b w:val="false"/>
          <w:i w:val="false"/>
          <w:color w:val="000000"/>
          <w:sz w:val="28"/>
        </w:rPr>
        <w:t>
      2. «Табиғи монополия субъектілерін қайта ұйымдастыруды немесе таратуды уәкілетті органмен келісу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24 ақпандағы № 49-НҚ бұйрығына өзгерістер мен толықтырулар енгізу туралы» Қазақстан Республикасы Табиғи монополияларды реттеу агенттігі төрағасының 2005 жылғы 29 қыркүйектегі № 283-НҚ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3878 нөмірмен тіркелген, «Заң газетінде» № 16 (996), 2006 жылғы 1 ақпанда жарияланған); </w:t>
      </w:r>
      <w:r>
        <w:br/>
      </w:r>
      <w:r>
        <w:rPr>
          <w:rFonts w:ascii="Times New Roman"/>
          <w:b w:val="false"/>
          <w:i w:val="false"/>
          <w:color w:val="000000"/>
          <w:sz w:val="28"/>
        </w:rPr>
        <w:t>
</w:t>
      </w:r>
      <w:r>
        <w:rPr>
          <w:rFonts w:ascii="Times New Roman"/>
          <w:b w:val="false"/>
          <w:i w:val="false"/>
          <w:color w:val="000000"/>
          <w:sz w:val="28"/>
        </w:rPr>
        <w:t>
      3. «Табиғи монополиялар субъектілерін қайта ұйымдастыруға және таратуға келісім беру туралы өтініштерді ұсыну және қарау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24 ақпандағы № 49-НҚ бұйрығына өзгерістер мен толықтырулар енгізу туралы» Қазақстан Республикасы Табиғи монополияларды реттеу агенттігі төрағасы міндетін атқарушының 2007 жылғы 2 тамыздағы № 212-НҚ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4884 нөмірмен тіркелген, Қазақстан Республикасының орталық атқарушы және өзге де мемлекеттік органдардың нормативтік құқықтық актілер бюллетенінде 2007 жылғы қыркүйекте жарияланған, № 9, 280-бап, Қазақстан Республикасының орталық атқарушы және өзге де атқарушы органдарының актілер жинағында 2007 жылы, маусым-тамызда жарияланған); </w:t>
      </w:r>
      <w:r>
        <w:br/>
      </w:r>
      <w:r>
        <w:rPr>
          <w:rFonts w:ascii="Times New Roman"/>
          <w:b w:val="false"/>
          <w:i w:val="false"/>
          <w:color w:val="000000"/>
          <w:sz w:val="28"/>
        </w:rPr>
        <w:t>
</w:t>
      </w:r>
      <w:r>
        <w:rPr>
          <w:rFonts w:ascii="Times New Roman"/>
          <w:b w:val="false"/>
          <w:i w:val="false"/>
          <w:color w:val="000000"/>
          <w:sz w:val="28"/>
        </w:rPr>
        <w:t>
      4.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толықтыруларды енгізу туралы» Қазақстан Республикасы Табиғи монополияларды реттеу агенттігі төрағасының 2009 жылғы 5 ақпандағы № 30-НҚ бұйрығына қосымшаның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Нормативтік құқықтық кесімдерді мемлекеттік тіркеудің тізіліміне № 555 болып енгізілді, Қазақстан Республикасының орталық атқарушы және өзге де мемлекеттік органдарының Нормативтік құқықтық актілерінің бюллетенінде жарияланған, 2009 жылғы.№ 3, 338-бап).</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