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6ecb" w14:textId="ea76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нормативтік құқықтық актілерді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9 қарашадағы № 687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 мемлекеттік басқару жүйесінің реформасы туралы» Қазақстан Республикасы Президентінің 2014 жылғы 6 тамыздағы № 875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нормативтік құқықтық актілердің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Адами ресурстармен жұмыс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5 жұмыс күні ішінде Қазақстан Республикасының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ресми жариялауды және Қазақстан Республикасы Ұлттық экономика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орындалуын бақылау Қазақстан Республикасы Ұлттық экономика министрлігінің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   Е.Досаев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687 бұйрығына қосымша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кейбір нормативтік құқықтық актілердің 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 Мемлекеттік қызметшілерінің қызмет этикасы қағидаларын бекіту туралы» Қазақстан Республикасы Табиғи монополияларды реттеу агенттігі төрағасының 2013 жылғы 7 қарашадағы № 336-НҚ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8936 болып тіркелді, «Егемен Қазақстан» газетінде 2014 жылғы 24 сәуірде № 79 (28303)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Өңірлік даму министрлігі мемлекеттік қызметшілерінің қызмет этикасының қағидаларын бекіту туралы» Қазақстан Республикасы Өңірлік даму министрінің 2013 жылғы 28 қарашадағы № 344/НҚ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9032 болып тіркелді, «Егемен Қазақстан» газетінде 2014 жылғы 15 қаңтарда № 8 (28232)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Статистика агенттігінің және оның аумақтық органдарының мемлекеттік қызметшілерінің қызмет этикасының қағидаларын бекіту туралы» Қазақстан Республикасы Статистика агенттігі төрағасының 2013 жылғы 29 қарашадағы № 283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9013 болып тіркелді, «Әділет» ақпараттық- құқықтық жүйесінде 2014 жылғы 14 қаңтарда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Бәсекелестікті қорғау агенттігінің (Монополияға қарсы агенттік) орталық аппараты және аумақтық бөлімшелері қызметкерлерінің қызмет этикасы қағидаларын бекіту туралы» Қазақстан Республикасы Бәсекелестікті қорғау агенттігі Төрағасының 2013 жылғы 29 қарашадағы № 275-НҚ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9021 болып тіркелді, «Егемен Қазақстан» газетінде 2014 жылғы 8 ақпанда № 27 (28251)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Экономика және бюджеттік жоспарлау министрлігі мемлекеттік қызметшілері қызмет этикасының қағидаларын бекіту туралы» Қазақстан Республикасы Экономика және бюджеттік жоспарлау министрінің 2013 жылғы 29 қарашадағы № 353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9035 болып тіркелді).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