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17bc9" w14:textId="af17b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Амангелді ауданы әкімдігінің 2010 жылғы 22 қарашадағы № 294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Амангелді ауданы әкімдігінің 2015 жылғы 23 желтоқсандағы № 201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"Нормативтік құқықтық актілер туралы" Қазақстан Республикасының 1998 жылғы 24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21-1-бабына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Амангелді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Амангелді ауданы әкімдігінің 2010 жылғы 22 қарашадағы № 294 "18 жасқа дейінгі балаларға арналған ай сайынғы мемлекеттік жәрдем ақылар тағайындағанда нормативтік карточкада келтірілген орташа түсімді (өнімділікті), сондай-ақ жеке қосалқы шаруашылықтан түскен табысты есептеу үшін статистика органдары ұсынатын бағаларды түзету туралы" (Нормативтік құқықтық актілерді мемлекеттік тіркеу тізілімінде № 9-6-118 болып тіркелген, 2010 жылғы 24 желтоқсанда "Аманкелді арайы"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 әкімі                                Ж. Таукенов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