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e63b8" w14:textId="a2e63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Денисов ауданы әкімдігінің 2015 жылғы 8 маусымдағы № 101 "Денисов ауданының шалғайдағы елді мекендерде тұратын балаларды жалпы білім беретін мектептерге тасымалдаудың схемасы мен қағидаларын бекіту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әкімдігінің 2015 жылғы 28 қыркүйектегі № 190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Үкіметінің 2006 жылғы 17 тамыздағы № 778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Нормативтік құқықтық актілерді мемлекеттік тіркеу қағидаларының </w:t>
      </w:r>
      <w:r>
        <w:rPr>
          <w:rFonts w:ascii="Times New Roman"/>
          <w:b w:val="false"/>
          <w:i w:val="false"/>
          <w:color w:val="000000"/>
          <w:sz w:val="28"/>
        </w:rPr>
        <w:t>22-тармағына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Денисов ауданының әкімдігі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Денисов ауданы әкімдігінің 2015 жылғы 8 маусымдағы № 101 «Денисов ауданының шалғайдағы елді мекендерде тұратын балаларды жалпы білім беретін мектептерге тасымалдаудың схемасы мен қағидаларын бекіту туралы» (Нормативтік құқықтық актілерді мемлекеттік тіркеу тізілімінде № 5675 болып тіркелген, 2015 жылғы 29 шілдедегі «Наше время»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Тіркеуші органға Қазақстан Республикасының заңнамасымен белгіленген мерзімде қаулының жойылғаны туралы хабарлансын.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Денисов ауданы әкімінің орынбасары Е.Н. Поделоға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Е. Жаманов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