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6e08" w14:textId="62f6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"Ұзынкөл ауданының аумағындағы сайлау учаскелерін құру туралы" әкімнің 2014 жылғы 2 сәуірдегі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2015 жылғы 18 маусымдағы № 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актілері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"Ұзынкөл ауданының аумағындағы сайлау учаскелерін құру туралы" әкімінің 2014 жылғы 2 сәуірдегі № 8 (Нормативтік құқықтық актілерін мемлекеттік туркеу № 4543 Тізілімінде тіркелген, "Нұрлы жол" аудандық газетінде 2014 жылдың 9 сәуірде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Ыбраев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