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4683" w14:textId="55d4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"Ұзынкөл ауданың шалғайдағы елді мекендерде тұратын балаларды жалпы білім беретін мектептерге тасымалдаудың схемасы мен қағидаларын бекіту туралы" Ұзынкөл ауданы әкімдігінің 2015 жылғы 29 мамырдағы № 128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2015 жылғы 28 қыркүйектегі № 184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актілері туралы"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Ұзынкөл ауданы әкімдігінің 2015 жылғы 29 мамырдағы № 128 "Ұзынкөл ауданың шалғайдағы елді мекендерде тұратын балаларды жалпы білім беретін мектептерге тасымалдаудың схемасы мен қағидаларын бекіту туралы" қаулысының (Нормативтік құқықтық актілерді мемлекеттік тіркеу тізілімінде № 5677 тіркелген, "Нұрлы жол" аудандық газетінде 2015 жылғы 9 шілдеде жарияланған) Ұзынкөл ауданы әкімдігінің 2015 жылғы 29 мамырдағы № 128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Б. Мұхамедяров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