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d583" w14:textId="7add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Сарықамыс ауылдық округі әкімінің 2015 жылғы 31 наурыздағы "Шектеу шараларын тағайындау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Сарықамыс ауылдық округі әкімінің 2015 жылғы 09 қыркүйектегі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Екібастұз қаласының мемлекеттік ветеринариялық-санитарлық бас инспекторының 2015 жылғы 7 қыркүйектегі № 1-14/252 ұсынысы негізінде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Екібастұз қаласы Сарықамыс ауылдық округінің Сарықамыс ауылындағы Ленин көшесі 18-үйде орналасқан "Қуандық" фермерлік қожалығының аумағында ірі қара малдың бруцеллез ауруының ошақтарын жоюға қатысты ветеринариялық іс-шаралар кешенінің жүргізілуіне байланысты шектеу іс-шаралары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Екібастұз қаласы Сарықамыс ауылдық округі әкімінің 2015 жылғы 31 наурыздағы "Шектеу шараларын тағайындау туралы" № 1 (Павлодар облысының Әділет департаментінде № 4436 болып тіркелген, 2015 жылғы 30 сәуірдегі № 17 "Отарқа" және 2015 жылғы 7 мамырдағы № 18 "Голос Экибастуза"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Сарықамыс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