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f9ed4" w14:textId="71f9e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әкімінің міндетін атқарушының 2010 жылғы 21 желтоқсандағы "1994 жылы туған азаматтарды әскерге шақыру учаскесіне тіркелуін өткізу жөніндегі іс-шаралар жоспарын бекіту туралы" № 42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ауданы әкімі міндетін атқарушының 2015 жылғы 3 қарашадағы № 13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2011 жылғы 25 тамыздағы "Нормативтік құқықтық актілердің құқықтық мониторингін жүргізу қағидасын бекіту туралы" № 964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әкімінің актілерін қолданыстағы заңнамаға сәйкес келтіру мақсатында,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қабылдаймын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Ақтоғай ауданы әкімінің міндетін атқарушының 2010 жылғы 21 желтоқсандағы 1994 жылы туған азаматтарды әскерге шақыру учаскесіне тіркелуін өткізу жөніндегі іс-шаралар жоспарын бекіту туралы" № 42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актілерді мемлекеттiк тiркеу тiзiлiмiнде 2010 жылғы 31 желтоқсанда № 12-4-92 болып тіркелген, 2011 жылғы 15 қаңтарда № 3 "Ауыл тынысы" және № 3 "Пульс села" аудандық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шешімінің орындалуын бақылау аудан әкiмiнiң аппарат басшысына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қол қойылған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