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ec77" w14:textId="bf2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"Байқоңыр» кешенінің ресейлік ұйымдарында жұмыс істеген кезеңде алынған табысты қоспағанда, 1998 жылғы 1 қаңтардан басталған кезең үшін орташа айлық табыстың мөлшерін белгілеу қағидаларын бекіту туралы" Қазақстан Республикасы Еңбек және халықты әлеуметтік қорғау министрінің 2013 жылғы 27 желтоқсандағы № 685-о-м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12 маусымдағы № 480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21-1 -бабының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«Байқоңыр» кешенінің ресейлік ұйымдарында жұмыс істеген кезеңде алынған табысты қоспағанда, 1998 жылғы 1 қаңтардан басталған кезең үшін орташа айлық табыстың мөлшерін белгілеу қағидаларын бекіту туралы» Қазақстан Республикасы Еңбек және халықты әлеуметтік қорғау министрінің 2013 жылғы 27 желтоқсандағы № 685-ө-м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актілерді мемлекеттік тіркеу тізілімінде № 9105 болып тіркелген, 2014 жылғы 18 ақпандағы «Казахстанская правда» № 33 (27654) және 2014 жылғы 18 ақпандағы «Егемен Қазақстан» № 33 (28257)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және әлеуметтік даму министрлігінің Әлеуметтік қамсыздандыру және әлеуметтік сақтандыру департаменті осы бұйрықтың көшірмесін Қазақстан Республикасы Әділет министрлігіне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даму министрі                     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