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928c" w14:textId="cb19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әкімінің кейбір шешімдерінің күші жойылды деп тану туралы</w:t>
      </w:r>
    </w:p>
    <w:p>
      <w:pPr>
        <w:spacing w:after="0"/>
        <w:ind w:left="0"/>
        <w:jc w:val="both"/>
      </w:pPr>
      <w:r>
        <w:rPr>
          <w:rFonts w:ascii="Times New Roman"/>
          <w:b w:val="false"/>
          <w:i w:val="false"/>
          <w:color w:val="000000"/>
          <w:sz w:val="28"/>
        </w:rPr>
        <w:t>Алматы қаласы әкімінің 2015 жылғы 08 шілдедегі № 3 шешімі</w:t>
      </w:r>
    </w:p>
    <w:p>
      <w:pPr>
        <w:spacing w:after="0"/>
        <w:ind w:left="0"/>
        <w:jc w:val="both"/>
      </w:pPr>
      <w:bookmarkStart w:name="z1" w:id="0"/>
      <w:r>
        <w:rPr>
          <w:rFonts w:ascii="Times New Roman"/>
          <w:b w:val="false"/>
          <w:i w:val="false"/>
          <w:color w:val="000000"/>
          <w:sz w:val="28"/>
        </w:rPr>
        <w:t>
      Қазақстан Республикасының 2011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Алматы қаласының әкімі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 әкімінің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Алматы қаласы әкімінің аппараты бір апта мерзімде осы шешімді ресми баспа басылымдарында жариялау бойынша шаралар қабылдасын.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Алматы қаласы әкімі аппаратының басшысы Б. Қарымсақовқа жүктелсін.</w:t>
      </w:r>
    </w:p>
    <w:bookmarkEnd w:id="0"/>
    <w:p>
      <w:pPr>
        <w:spacing w:after="0"/>
        <w:ind w:left="0"/>
        <w:jc w:val="both"/>
      </w:pPr>
      <w:r>
        <w:rPr>
          <w:rFonts w:ascii="Times New Roman"/>
          <w:b w:val="false"/>
          <w:i/>
          <w:color w:val="000000"/>
          <w:sz w:val="28"/>
        </w:rPr>
        <w:t>                                             А. Есімов</w:t>
      </w:r>
    </w:p>
    <w:p>
      <w:pPr>
        <w:spacing w:after="0"/>
        <w:ind w:left="0"/>
        <w:jc w:val="both"/>
      </w:pPr>
      <w:r>
        <w:rPr>
          <w:rFonts w:ascii="Times New Roman"/>
          <w:b w:val="false"/>
          <w:i w:val="false"/>
          <w:color w:val="000000"/>
          <w:sz w:val="28"/>
        </w:rPr>
        <w:t>      Енгізуші:</w:t>
      </w:r>
      <w:r>
        <w:br/>
      </w:r>
      <w:r>
        <w:rPr>
          <w:rFonts w:ascii="Times New Roman"/>
          <w:b w:val="false"/>
          <w:i w:val="false"/>
          <w:color w:val="000000"/>
          <w:sz w:val="28"/>
        </w:rPr>
        <w:t>
      Алматы қаласы әкімі аппаратының</w:t>
      </w:r>
      <w:r>
        <w:br/>
      </w:r>
      <w:r>
        <w:rPr>
          <w:rFonts w:ascii="Times New Roman"/>
          <w:b w:val="false"/>
          <w:i w:val="false"/>
          <w:color w:val="000000"/>
          <w:sz w:val="28"/>
        </w:rPr>
        <w:t>
      басшысы                                Б. Қарымсақов</w:t>
      </w:r>
      <w:r>
        <w:br/>
      </w:r>
      <w:r>
        <w:rPr>
          <w:rFonts w:ascii="Times New Roman"/>
          <w:b w:val="false"/>
          <w:i w:val="false"/>
          <w:color w:val="000000"/>
          <w:sz w:val="28"/>
        </w:rPr>
        <w:t>
      Келісілді:</w:t>
      </w:r>
      <w:r>
        <w:br/>
      </w:r>
      <w:r>
        <w:rPr>
          <w:rFonts w:ascii="Times New Roman"/>
          <w:b w:val="false"/>
          <w:i w:val="false"/>
          <w:color w:val="000000"/>
          <w:sz w:val="28"/>
        </w:rPr>
        <w:t>
      Алматы қаласы әкімінің</w:t>
      </w:r>
      <w:r>
        <w:br/>
      </w:r>
      <w:r>
        <w:rPr>
          <w:rFonts w:ascii="Times New Roman"/>
          <w:b w:val="false"/>
          <w:i w:val="false"/>
          <w:color w:val="000000"/>
          <w:sz w:val="28"/>
        </w:rPr>
        <w:t>
      орынбасары                             Ю. Ильин</w:t>
      </w:r>
      <w:r>
        <w:br/>
      </w:r>
      <w:r>
        <w:rPr>
          <w:rFonts w:ascii="Times New Roman"/>
          <w:b w:val="false"/>
          <w:i w:val="false"/>
          <w:color w:val="000000"/>
          <w:sz w:val="28"/>
        </w:rPr>
        <w:t>
      Алматы қаласы әкім аппараты</w:t>
      </w:r>
      <w:r>
        <w:br/>
      </w:r>
      <w:r>
        <w:rPr>
          <w:rFonts w:ascii="Times New Roman"/>
          <w:b w:val="false"/>
          <w:i w:val="false"/>
          <w:color w:val="000000"/>
          <w:sz w:val="28"/>
        </w:rPr>
        <w:t>
      заң бөлімі басшысының</w:t>
      </w:r>
      <w:r>
        <w:br/>
      </w:r>
      <w:r>
        <w:rPr>
          <w:rFonts w:ascii="Times New Roman"/>
          <w:b w:val="false"/>
          <w:i w:val="false"/>
          <w:color w:val="000000"/>
          <w:sz w:val="28"/>
        </w:rPr>
        <w:t>
      міндетін атқарушы                      Н. Егизекова</w:t>
      </w:r>
    </w:p>
    <w:p>
      <w:pPr>
        <w:spacing w:after="0"/>
        <w:ind w:left="0"/>
        <w:jc w:val="both"/>
      </w:pPr>
      <w:r>
        <w:rPr>
          <w:rFonts w:ascii="Times New Roman"/>
          <w:b w:val="false"/>
          <w:i w:val="false"/>
          <w:color w:val="000000"/>
          <w:sz w:val="28"/>
        </w:rPr>
        <w:t>      Таратылсын: 2 қабылдау бөлмесіне, Алматы қаласы әкімі аппаратының заң бөліміне, Алматы қаласы әкімі аппаратының жұмылдыру дайындығы және азаматтық қорғаныс бөліміне, Алматы қаласы Төтенше жағдайлар департаментіне, Алматы қаласы Әділет департаментіне, Алматы қаласы аудандары әкімдерінің аппараттарына.</w:t>
      </w:r>
    </w:p>
    <w:bookmarkStart w:name="z5" w:id="1"/>
    <w:p>
      <w:pPr>
        <w:spacing w:after="0"/>
        <w:ind w:left="0"/>
        <w:jc w:val="both"/>
      </w:pPr>
      <w:r>
        <w:rPr>
          <w:rFonts w:ascii="Times New Roman"/>
          <w:b w:val="false"/>
          <w:i w:val="false"/>
          <w:color w:val="000000"/>
          <w:sz w:val="28"/>
        </w:rPr>
        <w:t>
Алматы қаласы әкімінің</w:t>
      </w:r>
      <w:r>
        <w:br/>
      </w:r>
      <w:r>
        <w:rPr>
          <w:rFonts w:ascii="Times New Roman"/>
          <w:b w:val="false"/>
          <w:i w:val="false"/>
          <w:color w:val="000000"/>
          <w:sz w:val="28"/>
        </w:rPr>
        <w:t>
2015 жылғы 08 шілдедегі</w:t>
      </w:r>
      <w:r>
        <w:br/>
      </w:r>
      <w:r>
        <w:rPr>
          <w:rFonts w:ascii="Times New Roman"/>
          <w:b w:val="false"/>
          <w:i w:val="false"/>
          <w:color w:val="000000"/>
          <w:sz w:val="28"/>
        </w:rPr>
        <w:t>
№ 3 шешіміне қосымша</w:t>
      </w:r>
    </w:p>
    <w:bookmarkEnd w:id="1"/>
    <w:bookmarkStart w:name="z6" w:id="2"/>
    <w:p>
      <w:pPr>
        <w:spacing w:after="0"/>
        <w:ind w:left="0"/>
        <w:jc w:val="left"/>
      </w:pPr>
      <w:r>
        <w:rPr>
          <w:rFonts w:ascii="Times New Roman"/>
          <w:b/>
          <w:i w:val="false"/>
          <w:color w:val="000000"/>
        </w:rPr>
        <w:t xml:space="preserve"> 
Алматы қаласы әкімінің күші жойылды деп танылған</w:t>
      </w:r>
      <w:r>
        <w:br/>
      </w:r>
      <w:r>
        <w:rPr>
          <w:rFonts w:ascii="Times New Roman"/>
          <w:b/>
          <w:i w:val="false"/>
          <w:color w:val="000000"/>
        </w:rPr>
        <w:t>
кейбір шешімдерінің тізбесі</w:t>
      </w:r>
    </w:p>
    <w:bookmarkEnd w:id="2"/>
    <w:bookmarkStart w:name="z7" w:id="3"/>
    <w:p>
      <w:pPr>
        <w:spacing w:after="0"/>
        <w:ind w:left="0"/>
        <w:jc w:val="both"/>
      </w:pPr>
      <w:r>
        <w:rPr>
          <w:rFonts w:ascii="Times New Roman"/>
          <w:b w:val="false"/>
          <w:i w:val="false"/>
          <w:color w:val="000000"/>
          <w:sz w:val="28"/>
        </w:rPr>
        <w:t>
      1. Алматы қаласы әкімінің «Қалалық эвакуациялық комиссия, зардап шеккен тұрғындар жиналатын пункттер, Алматы қаласының өнідірістік және әлеуметтік мақсаттағы нысандарындағы адамдар жиналатын эвакуациялық пункттер туралы» 2002 жылғы 20 қыркүйектегі № 135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474 болып тіркелген, 2002 жылғы 25 қазанда «Алматы ақшамы» «Вечерний Алматы» газеттерінде жарияланған).</w:t>
      </w:r>
      <w:r>
        <w:br/>
      </w:r>
      <w:r>
        <w:rPr>
          <w:rFonts w:ascii="Times New Roman"/>
          <w:b w:val="false"/>
          <w:i w:val="false"/>
          <w:color w:val="000000"/>
          <w:sz w:val="28"/>
        </w:rPr>
        <w:t>
</w:t>
      </w:r>
      <w:r>
        <w:rPr>
          <w:rFonts w:ascii="Times New Roman"/>
          <w:b w:val="false"/>
          <w:i w:val="false"/>
          <w:color w:val="000000"/>
          <w:sz w:val="28"/>
        </w:rPr>
        <w:t>
      2. Алматы қаласы әкімінің «Алматы қаласы әкімнің 2002 жылғы 20 қыркүйектегі № 135 «Қалалық эвакуациялық комиссия, зардап шеккен тұрғындар жиналатын пункттер Алматы қаласының өнідірістік және әлеуметтік мақсаттағы нысандарындағы адамдар жиналатын эвакуациялық пункттер туралы» шешіміне өзгерістер енгізу туралы» 2006 жылғы 13 қаңтардағы № 08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696 болып тіркелген, 2006 жылғы 2 наурызда «Алматы ақшамы», «Вечерний Алматы» газеттерінде жарияланған).</w:t>
      </w:r>
      <w:r>
        <w:br/>
      </w:r>
      <w:r>
        <w:rPr>
          <w:rFonts w:ascii="Times New Roman"/>
          <w:b w:val="false"/>
          <w:i w:val="false"/>
          <w:color w:val="000000"/>
          <w:sz w:val="28"/>
        </w:rPr>
        <w:t>
</w:t>
      </w:r>
      <w:r>
        <w:rPr>
          <w:rFonts w:ascii="Times New Roman"/>
          <w:b w:val="false"/>
          <w:i w:val="false"/>
          <w:color w:val="000000"/>
          <w:sz w:val="28"/>
        </w:rPr>
        <w:t>
      3. Алматы қаласы әкімінің «Алматы қаласы әкімнің 2002 жылғы 20 қыркүйектегі № «135 Қалалық эвакуациялық комиссия, зардап шеккен тұрғындар жиналатын пункттер Алматы қаласының өнідірістік және әлеуметтік мақсаттағы нысандарындағы адамдар жиналатын эвакуациялық пункттер туралы» шешіміне өзгерістер енгізу туралы» 2006 жылғы 4 желтоқсандағы № 75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725 болып тіркелген, 2007 жылғы 18 қаңтарда «Алматы ақшамы», «Вечерний Алматы» газеттерінде жарияланған).</w:t>
      </w:r>
      <w:r>
        <w:br/>
      </w:r>
      <w:r>
        <w:rPr>
          <w:rFonts w:ascii="Times New Roman"/>
          <w:b w:val="false"/>
          <w:i w:val="false"/>
          <w:color w:val="000000"/>
          <w:sz w:val="28"/>
        </w:rPr>
        <w:t>
</w:t>
      </w:r>
      <w:r>
        <w:rPr>
          <w:rFonts w:ascii="Times New Roman"/>
          <w:b w:val="false"/>
          <w:i w:val="false"/>
          <w:color w:val="000000"/>
          <w:sz w:val="28"/>
        </w:rPr>
        <w:t>
      4. Алматы қаласы әкімінің «Алматы қаласы әкімнің 2002 жылғы 20 қыркүйектегі №135 «Қалалық эвакуациялық комиссия, зардап шеккен тұрғындар жиналатын пункттер Алматы қаласының өнідірістік және әлеуметтік мақсаттағы нысандарындағы адамдар жиналатын эвакуациялық пункттер туралы» шешіміне өзгерістер енгізу туралы» 2008 жылғы 28 қаңтардағы № 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771 болып тіркелген, 2008 жылғы 1 сәуірде «Алматы ақшамы», «Вечерний Алматы» газеттерінде жарияланған).</w:t>
      </w:r>
      <w:r>
        <w:br/>
      </w:r>
      <w:r>
        <w:rPr>
          <w:rFonts w:ascii="Times New Roman"/>
          <w:b w:val="false"/>
          <w:i w:val="false"/>
          <w:color w:val="000000"/>
          <w:sz w:val="28"/>
        </w:rPr>
        <w:t>
</w:t>
      </w:r>
      <w:r>
        <w:rPr>
          <w:rFonts w:ascii="Times New Roman"/>
          <w:b w:val="false"/>
          <w:i w:val="false"/>
          <w:color w:val="000000"/>
          <w:sz w:val="28"/>
        </w:rPr>
        <w:t>
      5. Алматы қаласы әкімінің «Алматы қаласы әкімнің 2002 жылғы 20 қыркүйектегі №135 «Қалалық эвакуациялық комиссия, зардап шеккен тұрғындар жиналатын пункттер, Алматы қаласының өнідірістік және әлеуметтік мақсаттағы нысандарындағы адамдар жиналатын эвакуациялық пункттер туралы» шешіміне өзгерістер енгізу туралы» 2008 жылғы 25 шілдедегі № 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785 болып тіркелген, 2008 жылғы 23 тамызда «Алматы ақшамы», «Вечерний Алматы» газеттерінде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