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0df3" w14:textId="4fa0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21 тамыздағы № 317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43-1-бабына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"Облыстық маңызы бар жалпыға ортақ пайдаланылатын автомобиль жолдарының тізбесін бекіту туралы" Солтүстік Қазақстан облысы әкімдігінің 2011 жылғы 05 сәуірдегі № 91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мамырда "Солтүстік Қазақстан" газетінде жарияланды, Нормативтік құқықтық актілерді мемлекеттік тіркеу тізілімінде № 1778 болып тіркелді)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"Облыстық маңызы бар жалпыға ортақ пайдаланылатын автомобиль жолдарының тізбесін бекіту туралы" Солтүстік Қазақстан облысы әкімдігінің 2015 жылғы 13 шілдедегі № 241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