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1e7e" w14:textId="1521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"Жергiлiктi ауқымдағы табиғи сипаттағы төтенше жағдайды жариялау туралы" Солтүстік Қазақстан облысы әкімінің 2015 жылғы 29 қаңтардағы № 03 шешiмiнің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2015 жылғы 10 сәуірдегі N 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43-1-бабына сәйкес Солтүстiк Қазақстан облысының әкiмi </w:t>
      </w:r>
      <w:r>
        <w:rPr>
          <w:rFonts w:ascii="Times New Roman"/>
          <w:b/>
          <w:i w:val="false"/>
          <w:color w:val="000000"/>
          <w:sz w:val="28"/>
        </w:rPr>
        <w:t>ШЕШТI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"Жергiлiктi ауқымдағы табиғи сипаттағы төтенше жағдайды жариялау туралы" Солтүстік Қазақстан облысы әкімінің 2015 жылғы 29 қаңтардағы № 03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3090 болып тіркелді және 2015 жылғы 10 ақпан "Солтүстік Қазақстан" газетінде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