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0fa9" w14:textId="23f0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"Ауданның коммуналдық мүлігін мүліктік жалдауға (жалға алуға) беру кезінде жалдау ақысының мөлшерлемесін есептеу Қағидаларын бекіту туралы" Солтүстік Қазақстан облысы Жамбыл ауданы әкімдігінің 2014 жылғы 25 желтоқсандағы № 399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2015 жылғы 20 шілдедегі № 228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40- бабы 2- тармағы,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"Ауданның коммуналдық мүлігін мүліктік жалдауға (жалға алуға) беру кезінде жалдау ақысының мөлшерлемесін есептеу Қағидаларын бекіту туралы" Солтүстік Қазақстан облысы Жамбыл ауданы әкімдігінің 2014 жылғы 25 желтоқсандағы № 399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Реестірінде 2015 жылдың 28 қаңтарында № 3088 нөмірімен тіркелген, 2015 жылдың 6 ақпанында "Ауыл арайы", 2015 жылдың 6 ақпанында "Сельская новь" аудандық газеттерінде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