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2099d" w14:textId="8e209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әкімдігінің 2015 жылғы 3 маусымдағы № 264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40 бабы 2 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Қызылжар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Қызылжар ауданы әкімдігі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Қызылжар ауданы әкімінің аппарат басшысы Ж.Х. Ақылбековаға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ауданы әкімдігінің 2015 жылғы 03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264 қаулысына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жойылды деп танылған қаулылардың тізбесі: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"2015 жылға арналған Қызылжар ауданында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Солтүстік Қазақстан облысы Қызылжар ауданы әкімдігінің 2015 жылғы 10 ақпандағы № 68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12 наурызда № 3156 нормативтік құқықтық актілерді мемлекеттік тіркеу тізілімінде тіркелген, 2015 жылғы 27 наурызда "Қызылжар" газетінің № 14 (577), 2015 жылғы 20 наурызда "Маяк" газетінің №12 (5515) жарық көрген).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"Солтүстік Қазақстан облысы Қызылжар ауданының аумағында үгіттік баспа материалдарын орналастыру үшін орындар белгілеу және сайлаушылармен кездесулер өткізу үшін Қазақстан Республикасының Президенттігіне кандидаттарға үй-жай ұсыну туралы" Солтүстік Қазақстан облысы Қызылжар ауданы әкімдігінің 2015 жылғы 06 наурыздағы №112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11 наурыздағы № 3151 нормативтік құқықтық актілерді мемлекеттік тіркеу тізілімінде тіркелген, 2015 жылғы 13 наурыздағы "Қызылжар" газетінің №12 (575), 2015 жылғы 13 наурыздағы "Маяк" газетінің №11 (5514) жарық көрген).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"Солтүстік Қазақстан облысы Қызылжар ауданының аумағында үгіттік баспа материалдарын орналастыру үшін орындар белгілеу және таңдаушылармен кездесулер өткізу үшін ауылдық округ әкімдігіне кандидаттарға үй-жай ұсыну туралы" Солтүстік Қазақстан облысы Қызылжар ауданы әкімдігінің 2015 жылғы 06 наурыздағы № 113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11 наурыздағы № 3150 нормативтік құқықтық актілерді мемлекеттік тіркеу тізілімінде тіркелген, 2015 жылғы 20 наурызда "Қызылжар" газетінің №13 (576), 2015 жылғы 13 наурызда "Маяк" газетінің №11 (5514) жарық көрген).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