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c266" w14:textId="1e3c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"Қызылжар ауданының коммуналдық мүлкін мүліктік жалдауға (жалға алуға) беру кезіндегі жалдау ақысының мөлшерлемесін есептеу Қағидаларын бекіту туралы" Солтүстік Қазақстан облысы Қызылжар ауданы әкімдігінің 2015 жылғы 19 наурыздағы № 136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2015 жылғы 29 маусымдағы № 308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74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Ережелерін бекіту туралы" Қазақстан Республикасы Ұлттық экономика министрінің 2015 жылғы 17 наурыздағы № 212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"Қызылжар ауданының коммуналдық мүлкін мүліктік жалдауға (жалға алуға) беру кезіндегі жалдау ақысының мөлшерлемесін есептеу Қағидаларын бекіту туралы" Солтүстік Қазақстан облысы Қызылжар ауданы әкімдігінің 2015 жылғы 19 наурыздағы №136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аткілерді мемлекеттік тіркеу Тізілімінде 2015 жылғы 20 наурызда № 3177 тіркелді, 2015 жылғы 3 сәуірдегі № 15 (578) "Қызылжар", 2015 жылғы 3 сәуірдегі № 14 (5517) "Маяк"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