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9fbf" w14:textId="ef99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"Қызылжар ауданының коммуналдық мүлігін мүліктік жалға беру (жалға алу) кезіндегі жалдау ақысының мөлшерлемесін есептеу тәртібін айқындау туралы" Солтүстік Қазақстан облысы Қызылжар ауданы әкімдігінің 2014 жылғы 27 маусымдағы № 339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2015 жылғы 13 наурыздағы № 121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40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"Қызылжар ауданының коммуналдық мүлігін мүліктік жалға беру (жалға алу) кезіндегі жалдау ақысының мөлшерлемесін есептеу тәртібін айқындау туралы" Солтүстік Қазақстан облысы Қызылжар ауданы әкімдігінің 2014 жылғы 27 маусымдағы № 339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28 шілдедегі № 2882 нормативтік құқықтық актілерін мемлекеттік тіркеу Тізілімінде тіркелген, 2014 жылғы 8 тамыздағы №32 (580) "Қызылжар" газетінде, 2014 жылғы 8 тамыздағы №32 (5483) "Маяк"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Қызылжар ауданы әкімінің аппарат басшысы Ж.Х. Ақылбековаға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