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1482" w14:textId="9401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жұмыстарға тарту түрінде жазаны өтеуге сотталған тұлғалар үшін қоғамдық жұмыстар түрлерін белгілеу туралы" Тимирязев ауданы әкімдігінің 2014 жылғы 8 қазандағы № 319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5 қаңтардағы № 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"Қоғамдық жұмыстарға тарту түрінде жазаны өтеуге сотталған тұлғалар үшін қоғамдық жұмыстар түрлерін белгілеу туралы" Тимирязев ауданы әкімдігінің 2014 жылғы 8 қазандағы № 319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2976 тіркелген, аудандық "Көтерілген тың" және "Нива" газеттерінде 2014 жылы 15 қарашадағы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қауылының орындалуын бақылау Солтүстік Қазақстан облысы Тимирязев ауданы әкімінің аппарат басшысы А.С. Жүсіповқа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