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2ce4" w14:textId="6732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"Қылмыстық-атқару инспекциясы пробация қызметінің есебіне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орындарына квота белгілеу туралы" Тимирязев ауданы әкімдігінің 2013 жылғы 15 сәуірдегі № 108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23 қаңтардағы № 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"Қылмыстық-атқару инспекциясы пробация қызметінің есебіне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орындарына квота белгілеу туралы" Тимирязев ауданы әкімдігінің 2013 жылғы 15 сәуірдегі № 108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2286 тіркелген, аудандық "Көтерілген тың", "Нива" газеттерінде 2013 жылы 25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қауылының орындалуын бақылау Солтүстік Қазақстан облысы Тимирязев ауданы әкімінің аппарат басшысы А.С. Жүсіповқа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