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441f" w14:textId="0544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арналған Тимирязев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Тимирязев ауданы әкімдігінің 2015 жылғы 26 қаңтардағы № 12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2015 жылғы 5 мамырдағы № 114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 жылға арналған Тимирязев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Тимирязев ауданы әкімдігінің 2015 жылғы 26 қаңтардағы № 12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3119 тіркелген, аудандық "Көтерілген тың" газетінде 2015 жылы 4 наурызда, "Нива" газетінде 2015 жылы 4 наурызда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қауылының орындалуын бақылау Солтүстік Қазақстан облысы Тимирязев ауданы әкімінің аппарат басшысы А.С. Жүсіповке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