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ec59d" w14:textId="55ec5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"Тимирязев ауданының аумағында Қазақстан Республикасы Президенттігіне кандидаттардың сайлаушылармен кездесулер өткізу үшін үй-жайларды ұсыну және үгіттік баспа материалдарын орналастыру үшін орындар анықтау туралы" Тимирязев ауданы әкімдігінің 2015 жылғы 2 наурыздағы № 43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Тимирязев аудандық әкімдігінің 2015 жылғы 1 маусымдағы № 130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Тимирязев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"Тимирязев ауданының аумағында Қазақстан Республикасы Президенттігіне кандидаттардың сайлаушылармен кездесулер өткізу үшін үй-жайларды ұсыну және үгіттік баспа метериалдарын орналастыру үшін орындар анықтау туралы" Тимирязев ауданы әкімдігінің 2015 жылғы 2 наурыздағы № 43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 (нормативтік құқықтық актілерді мемлекеттік тіркеу Тізілімінде № 3139 тіркелген, аудандық "Көтерілген тың" газетінде 2015 жылы 14 наурызда, "Нива" газетінде 2015 жылы 14 наурызда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Солтүстік Қазақстан облысы Тимирязев ауданы әкімінің аппарат басшысы А.С. Жүсіповқа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Базарханов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