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ba09" w14:textId="f6ab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 ақын ауданы Солтүстік Қазақстан облысының аумағында табиғи сипаттағы төтенше жағдайды жариялау туралы" 2015 жылғы 30 қаңтардағы № 2 Шал ақын ауданы әкімінің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әкімінің 2015 жылғы 3 наурыздағы № 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 құқықтық актілер туралы" Қазақстан Республикасының 1998 жылғы 24 наурыздағы Заңынің 43-1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әкімі </w:t>
      </w:r>
      <w:r>
        <w:rPr>
          <w:rFonts w:ascii="Times New Roman"/>
          <w:b/>
          <w:i w:val="false"/>
          <w:color w:val="000000"/>
          <w:sz w:val="28"/>
        </w:rPr>
        <w:t>ШЕШТ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"Шал ақын ауданы Солтүстік Қазақстан облысының аумағында табиғи сипаттағы төтенше жағдайды жариялау туралы" 2015 жылғы 30 қаңтардағы № 2 Шал ақын ауданы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Солтүстік Қазақстан облысының әділет Департаментінде 2015 жылғы 3 ақпанда N 3096 болып тіркелді.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