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a2e2" w14:textId="ee9a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әкімдігінің 2015 жылғы 20 сәуірдегі № 199 "Жылыой ауданының шалғайдағы елді мекендерінде тұратын балаларды жалпы білім беретін мектептерге тасымалдаудың схемасы мен қағидасын бекіту туралы"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2015 жылғы 14 қазандағы № 448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Атырау облысы әділет департаментінің 2015 жылғы 5 қазандағы № 4-8024/15 ұсынысын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 ауданы әкімдігінің 2015 жылғы 20 сәуірдегі № 199 "Жылыой ауданының шалғайдағы елді мекендерінде тұратын балаларды жалпы білім беретін мектептерге тасымалдаудың схемасы мен қағидасын бекіту туралы" (нормативтік-құқықтық келісімдерді мемлекеттік тіркеудің тізіліміне 2015 жылғы 20 мамырда № 3209 болып енгізілген, аудандық "Кең Жылыой" газетінің 2015 жылғы 4 маусымдағы № 22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Н. Өмірбаевқа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Ізбасов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