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d69e" w14:textId="775d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әкімдігінің 2015 жылғы 11 ақпандағы № 93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2015 жылғы 6 мамырдағы № 271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әкімдігінің 2015 жылғы 11 ақпандағы № 93 "Аудандық коммуналдық мүлікті мүліктік жалдауға (жалға алуға) беру кезінде жалдау ақыcының мөлшерлемесін есептеу қағидаcын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17 наурыздағы № 3131 болып тіркеліп, аудандық "Жайық шұғыласы" газетінің 2015 жылғы 28 наурыздағы № 12 (6169)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Нәутиев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