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62ef" w14:textId="cc06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2014 жылғы 24 қазандағы № 234 "Азаматтық қызметші болып табылатын және ауылдық жерде жұмыс істейтін әлеуметтік қамсыздандыру, білім беру және мәдениет саласындағы мамандарға жоғарылатылған лауазымдық айлықақылар мен тарифтік ставкалар белгілеу туралы" шешімінің күші жойылды деп тану туралы</w:t>
      </w:r>
    </w:p>
    <w:p>
      <w:pPr>
        <w:spacing w:after="0"/>
        <w:ind w:left="0"/>
        <w:jc w:val="both"/>
      </w:pPr>
      <w:r>
        <w:rPr>
          <w:rFonts w:ascii="Times New Roman"/>
          <w:b w:val="false"/>
          <w:i w:val="false"/>
          <w:color w:val="000000"/>
          <w:sz w:val="28"/>
        </w:rPr>
        <w:t>Атырау облысы Махамбет аудандық мәслихатының 2015 жылғы 24 желтоқсандағы № 353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21-1 бабына</w:t>
      </w:r>
      <w:r>
        <w:rPr>
          <w:rFonts w:ascii="Times New Roman"/>
          <w:b w:val="false"/>
          <w:i w:val="false"/>
          <w:color w:val="000000"/>
          <w:sz w:val="28"/>
        </w:rPr>
        <w:t xml:space="preserve"> сай,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2014 жылғы 24 қазандағы № 234 "Азаматтық қызметші болып табылатын және ауылдық жерде жұмыс істейтін әлеуметтік қамсыздандыру, білім беру және мәдениет саласындағы мамандарға жоғарылатылған лауазымдық айлықақылар мен тарифтік ставкалар белгілеу туралы" (нормативтік құқықтық актілерді мемлекеттік тіркеу тізілімінде № 3040 санымен тіркелген, 2014 жылғы 13 қарашада аудандық "Жайық шұғыласы" газетінде жарияланған )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br/>
            </w:r>
            <w:r>
              <w:rPr>
                <w:rFonts w:ascii="Times New Roman"/>
                <w:b w:val="false"/>
                <w:i/>
                <w:color w:val="000000"/>
                <w:sz w:val="20"/>
              </w:rPr>
              <w:t>37-сессиясының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