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ea4af" w14:textId="f4ea4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 жылғы 30 шілдедегі № 273-V шешімінің (МТН-3277) күші жойылды деп тану туралы</w:t>
      </w:r>
    </w:p>
    <w:p>
      <w:pPr>
        <w:spacing w:after="0"/>
        <w:ind w:left="0"/>
        <w:jc w:val="both"/>
      </w:pPr>
      <w:r>
        <w:rPr>
          <w:rFonts w:ascii="Times New Roman"/>
          <w:b w:val="false"/>
          <w:i w:val="false"/>
          <w:color w:val="000000"/>
          <w:sz w:val="28"/>
        </w:rPr>
        <w:t>Атырау облысы Исатай ауданық мәслихатының 2015 жылғы 23 желтоқсандағы № 295-V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7-бабына</w:t>
      </w:r>
      <w:r>
        <w:rPr>
          <w:rFonts w:ascii="Times New Roman"/>
          <w:b w:val="false"/>
          <w:i w:val="false"/>
          <w:color w:val="000000"/>
          <w:sz w:val="28"/>
        </w:rPr>
        <w:t xml:space="preserve"> және Қазақстан Республикасының 1998 жылғы 24 наурыздағы "Нормативтік құқықтық актілер туралы" заңының 21-1 бабының </w:t>
      </w:r>
      <w:r>
        <w:rPr>
          <w:rFonts w:ascii="Times New Roman"/>
          <w:b w:val="false"/>
          <w:i w:val="false"/>
          <w:color w:val="000000"/>
          <w:sz w:val="28"/>
        </w:rPr>
        <w:t>2 пункітіне</w:t>
      </w:r>
      <w:r>
        <w:rPr>
          <w:rFonts w:ascii="Times New Roman"/>
          <w:b w:val="false"/>
          <w:i w:val="false"/>
          <w:color w:val="000000"/>
          <w:sz w:val="28"/>
        </w:rPr>
        <w:t xml:space="preserve"> сәйкес, Исатай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Аудандық мәслихаттың 2015 жылғы 30 шілдедегі № 273-V "Қазақстан Республикасының жер заңнамасына сәйкес Исатай ауданында пайдаланылмайтын ауыл шаруашылығы мақсатындағы жерлерге бірыңғай жер салығының мөлшерлемелерін және базалық жер салығының мөлшерлемелерін жоғарылату туралы" (Аудандық "Нарын таңы" газетінің 2015 жылғы 20 тамыздағы № 33 санында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шешімнің бір данасы облыстық әділет Департаментіне жолдансын.</w:t>
      </w:r>
      <w:r>
        <w:br/>
      </w:r>
      <w:r>
        <w:rPr>
          <w:rFonts w:ascii="Times New Roman"/>
          <w:b w:val="false"/>
          <w:i w:val="false"/>
          <w:color w:val="000000"/>
          <w:sz w:val="28"/>
        </w:rPr>
        <w:t>
      </w:t>
      </w:r>
      <w:r>
        <w:rPr>
          <w:rFonts w:ascii="Times New Roman"/>
          <w:b w:val="false"/>
          <w:i w:val="false"/>
          <w:color w:val="000000"/>
          <w:sz w:val="28"/>
        </w:rPr>
        <w:t>3. Бұқаралық ақпарат құралдарында жариялау үшін бір данасы аудандық "Нарын таңы" газетіне жолдансын.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кезекті</w:t>
            </w:r>
            <w:r>
              <w:br/>
            </w:r>
            <w:r>
              <w:rPr>
                <w:rFonts w:ascii="Times New Roman"/>
                <w:b w:val="false"/>
                <w:i/>
                <w:color w:val="000000"/>
                <w:sz w:val="20"/>
              </w:rPr>
              <w:t>ХХХIV сессиясы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Ахметжанова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Кадимов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