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ff246" w14:textId="40ff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"Жаңа Жанбай елді мекенінің аумағында шектеу іс-шараларын белгілеу туралы" Нарын ауылдық округі әкімінің 2015 жылғы 6 сәуірдегі № 8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Исатай ауданы Нарын ауылдық округі әкімінің 2015 жылғы 19 маусымдағы № 13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Нарын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"Жаңа Жанбай елді мекенінің аумағында шектеу іс-шараларын белгілеу туралы" Нарын ауылдық округі әкімінің 2015 жылғы 6 сәуірдегі № 8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3180 тіркелген, 2015 жылғы 30 сәуірде "Нарын таңы" газетінде жарияланған)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қол қойылған күннен бастап қолданысқа енгізіледі және ресми жариялануға жатады.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