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05a2" w14:textId="6f6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2015 жылғы 15 қыркүйектегі № XXXIV-4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аудандық мәслихатының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16 маусымдағы № ХХІV-1 "Үйде оқитын мүгедек балаларға материалдық қамсыздандыруды тағайындау туралы" (нормативтік құқықтық кесімдерді мемлекеттік тіркеу тізілімінде № 2938 санымен тіркелген, аудандық "Қызылқоға" газетіне 2014 жылдың 3 шілдесінде № 25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25 желтоқсандағы № ХХІХ-4 "Қызылқоға ауданында тұратын аз қамтылған отбасыларға (азаматтарға) тұрғын үй көмегін көрсетудің қағидасын бекіту туралы" (нормативтік құқықтық кесімдерді мемлекеттік тіркеу тізілімінде № 3078 санымен тіркелген, аудандық "Қызылқоға" газетіне 2015 жылдың 15 қаңтарда № 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27 наурыздағы № ХХХ-6 "Аудандық мәслихаттың 2014 жылғы 25 желтоқсандағы № ХХІХ-4 "Қызылқоға ауданында тұратын аз қамтылған отбасыларға (азаматтарға) тұрғын үй көмегін көрсетудің қағидасын бекіту туралы" шешіміне өзгерістер енгізу туралы" (нормативтік құқықтық кесімдерді мемлекеттік тіркеу тізілімінде № 3154 санымен тіркелген, аудандық "Қызылқоға" газетіне 2015 жылдың 16 сәуірінде № 15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