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8d62" w14:textId="a1d8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Округ әкімінің 2015 жылғы 4 мамырдағы № 11 Тасшағыл ауылдық округі "Тасшағыл өндірістік кооперативіне қарасты "Өтебай" қыстағына 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Тасшағыл ауылдық округі әкімінің 2015 жылғы 8 маусымдағы № 16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Округ әкімінің 2015 жылғы 4 мамырдағы № 11 Тасшағыл ауылдық округі "Тасшағыл өндірістік кооперативіне қарасты "Өтебай" қыстағына шектеу іс-шараларын белгілеу туралы", (Нормативтік құқықтық актілер тіркеу тізімінде № 3210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орындалысын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Қуанишов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